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3E2E28" w:rsidRPr="0029711D" w:rsidRDefault="003E2E28" w:rsidP="003E2E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Работники ЖКХ и владельцы частных домов не раз сталкивались с такой проблемой, как замерзание труб в зимний период. Вышедшие из строя канализация, система подачи воды или отопления – это настоящая катастрофа. Для ее предотвращения приобретают специальный </w:t>
      </w:r>
      <w:r w:rsidRPr="002971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нагревательный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кабель для </w:t>
      </w:r>
      <w:r w:rsidRPr="002971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водопровода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71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Цена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изделия окупается очень быстро благодаря тому, что больше не приходится тратиться на капитальный ремонт.</w:t>
      </w:r>
    </w:p>
    <w:p w:rsidR="003E2E28" w:rsidRPr="0029711D" w:rsidRDefault="003E2E28" w:rsidP="003E2E28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29711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>На чем остановить свой выбор?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Pr="0029711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3E2E28" w:rsidRPr="0029711D" w:rsidRDefault="003E2E28" w:rsidP="003E2E28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На рынке представлены резистивные и саморегулирующиеся </w:t>
      </w:r>
      <w:r w:rsidRPr="0029711D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нагревательные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приборы для </w:t>
      </w:r>
      <w:r w:rsidRPr="0029711D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водопровода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 Преимущества последних очевидны:</w:t>
      </w:r>
    </w:p>
    <w:p w:rsidR="003E2E28" w:rsidRPr="0029711D" w:rsidRDefault="000126D1" w:rsidP="003E2E28">
      <w:pPr>
        <w:pStyle w:val="aa"/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экономичность - 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 повышении температуры окружающей среды снижа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ется потребление электроэнергии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;</w:t>
      </w:r>
    </w:p>
    <w:p w:rsidR="003E2E28" w:rsidRPr="0029711D" w:rsidRDefault="000126D1" w:rsidP="003E2E28">
      <w:pPr>
        <w:pStyle w:val="aa"/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безопасность - 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исключена </w:t>
      </w:r>
      <w:r w:rsidR="003E2E2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вероятность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перегрева </w:t>
      </w:r>
      <w:r w:rsidR="003E2E28" w:rsidRPr="003E2E28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проводов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;</w:t>
      </w:r>
    </w:p>
    <w:p w:rsidR="003E2E28" w:rsidRPr="0029711D" w:rsidRDefault="000126D1" w:rsidP="003E2E28">
      <w:pPr>
        <w:pStyle w:val="aa"/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практичность - 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возможность размещения внутри и снаружи т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руб, легкая и быстрая установка</w:t>
      </w:r>
      <w:r w:rsidR="003E2E28"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3E2E28" w:rsidRPr="0029711D" w:rsidRDefault="003E2E28" w:rsidP="003E2E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2971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Цена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кабеля зависит от его длины, области применения и технических характеристик.</w:t>
      </w:r>
    </w:p>
    <w:p w:rsidR="003E2E28" w:rsidRPr="0029711D" w:rsidRDefault="003E2E28" w:rsidP="003E2E28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29711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2&gt;Каков порядок монтажа </w:t>
      </w:r>
      <w:proofErr w:type="spellStart"/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трубогрея</w:t>
      </w:r>
      <w:proofErr w:type="spellEnd"/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?&lt;/</w:t>
      </w:r>
      <w:r w:rsidRPr="0029711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3E2E28" w:rsidRPr="0029711D" w:rsidRDefault="003E2E28" w:rsidP="003E2E28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При прокладке </w:t>
      </w:r>
      <w:r w:rsidRPr="0029711D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нагревательных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кабелей для </w:t>
      </w:r>
      <w:r w:rsidRPr="003E2E28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водопроводов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следует соблюдать следующие правила.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Выполнять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работы должны квалифицированные электрики при температуре от минус 15°С и выше. Нельзя допускать сильного перегиба </w:t>
      </w:r>
      <w:r w:rsidRPr="003E2E28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проводов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их сжатия или нахождения на острой поверхности. Для крепления используют алюминиевую клейкую ленту. Заменять ее на пластиковый скотч строго запрещено.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По окончании работ проводят тщательную теплоизоляцию труб и, если есть необходимость, укладывают гидроизоляционный слой.</w:t>
      </w:r>
    </w:p>
    <w:p w:rsidR="003E2E28" w:rsidRPr="0029711D" w:rsidRDefault="003E2E28" w:rsidP="003E2E28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29711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Pr="0029711D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Цена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достойна качества&lt;/</w:t>
      </w:r>
      <w:r w:rsidRPr="0029711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9711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3E2E28" w:rsidRPr="003E2E28" w:rsidRDefault="003E2E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При покупке </w:t>
      </w:r>
      <w:r w:rsidRPr="002971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нагревательного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кабеля для </w:t>
      </w:r>
      <w:r w:rsidRPr="002971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водопровода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 не стоит экономить. Для обеспечения собственного комфорта и спокойствия лучше отдать предпочтение проверенным производителям с мировым именем. Именно такое оборудование предлагает своим клиентам ООО Центр Теплых Полов. На сайте компании представлен огромный ассортимент товаров известных европейских брендов по разумным </w:t>
      </w:r>
      <w:r w:rsidRPr="003E2E2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ценам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 xml:space="preserve">. Они на 15% меньше рекомендуемой </w:t>
      </w:r>
      <w:r>
        <w:rPr>
          <w:rFonts w:ascii="Times New Roman" w:hAnsi="Times New Roman" w:cs="Times New Roman"/>
          <w:sz w:val="24"/>
          <w:szCs w:val="24"/>
          <w:lang w:val="ru-RU"/>
        </w:rPr>
        <w:t>розничной стоимости. В интернет</w:t>
      </w:r>
      <w:r w:rsidRPr="0029711D">
        <w:rPr>
          <w:rFonts w:ascii="Times New Roman" w:hAnsi="Times New Roman" w:cs="Times New Roman"/>
          <w:sz w:val="24"/>
          <w:szCs w:val="24"/>
          <w:lang w:val="ru-RU"/>
        </w:rPr>
        <w:t>-магазине вы можете приобрести все необходимое для обогрева полов, труб, крыш и открытых уличных площадок.</w:t>
      </w:r>
    </w:p>
    <w:p w:rsidR="000F4547" w:rsidRPr="0096090D" w:rsidRDefault="00D4371C">
      <w:r w:rsidRPr="0096090D">
        <w:br w:type="page"/>
      </w:r>
    </w:p>
    <w:p w:rsidR="0089464B" w:rsidRPr="0089464B" w:rsidRDefault="0089464B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464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преимуществах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теплых полов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мало кто сомневается. Они давно перестали быть роскошью и с каждым годом количество желающих установить их у себя дома </w:t>
      </w:r>
      <w:r w:rsidR="009B2811">
        <w:rPr>
          <w:rFonts w:ascii="Times New Roman" w:hAnsi="Times New Roman" w:cs="Times New Roman"/>
          <w:sz w:val="24"/>
          <w:szCs w:val="24"/>
          <w:lang w:val="ru-RU"/>
        </w:rPr>
        <w:t>только растет.</w:t>
      </w:r>
      <w:r w:rsidR="00C012AA" w:rsidRPr="00C01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12AA"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C012AA"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цена</w:t>
      </w:r>
      <w:r w:rsidR="00C012AA"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на установку доступна большинству, к тому же фирмы-производители выпускают конструкции, способные удовлетворить даже скромные финансовые возможности.</w:t>
      </w:r>
      <w:r w:rsidR="00C012AA" w:rsidRPr="00C01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Целесообразнее производить монтаж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во время строительства или ремонта. Однако локальные работы можно провести в любое время.</w:t>
      </w:r>
    </w:p>
    <w:p w:rsidR="0089464B" w:rsidRPr="0089464B" w:rsidRDefault="0089464B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5653">
        <w:rPr>
          <w:rFonts w:ascii="Times New Roman" w:eastAsia="Calibri" w:hAnsi="Times New Roman"/>
          <w:bCs/>
          <w:sz w:val="24"/>
          <w:szCs w:val="24"/>
          <w:lang w:val="ru-RU"/>
        </w:rPr>
        <w:t>&lt;</w:t>
      </w:r>
      <w:r w:rsidRPr="0088607D">
        <w:rPr>
          <w:rFonts w:ascii="Times New Roman" w:eastAsia="Calibri" w:hAnsi="Times New Roman"/>
          <w:bCs/>
          <w:sz w:val="24"/>
          <w:szCs w:val="24"/>
        </w:rPr>
        <w:t>h</w:t>
      </w:r>
      <w:r w:rsidRPr="00E35653">
        <w:rPr>
          <w:rFonts w:ascii="Times New Roman" w:eastAsia="Calibri" w:hAnsi="Times New Roman"/>
          <w:bCs/>
          <w:sz w:val="24"/>
          <w:szCs w:val="24"/>
          <w:lang w:val="ru-RU"/>
        </w:rPr>
        <w:t>2&gt;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Тонкости установки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Pr="0089464B">
        <w:rPr>
          <w:rFonts w:ascii="Times New Roman" w:eastAsia="Calibri" w:hAnsi="Times New Roman"/>
          <w:bCs/>
          <w:sz w:val="24"/>
          <w:szCs w:val="24"/>
          <w:lang w:val="ru-RU"/>
        </w:rPr>
        <w:t>&lt;/</w:t>
      </w:r>
      <w:r w:rsidRPr="0088607D">
        <w:rPr>
          <w:rFonts w:ascii="Times New Roman" w:eastAsia="Calibri" w:hAnsi="Times New Roman"/>
          <w:bCs/>
          <w:sz w:val="24"/>
          <w:szCs w:val="24"/>
        </w:rPr>
        <w:t>h</w:t>
      </w:r>
      <w:r w:rsidRPr="0089464B">
        <w:rPr>
          <w:rFonts w:ascii="Times New Roman" w:eastAsia="Calibri" w:hAnsi="Times New Roman"/>
          <w:bCs/>
          <w:sz w:val="24"/>
          <w:szCs w:val="24"/>
          <w:lang w:val="ru-RU"/>
        </w:rPr>
        <w:t>2&gt;</w:t>
      </w:r>
    </w:p>
    <w:p w:rsidR="0036394B" w:rsidRDefault="0089464B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Работы проводятся в несколько этапов. Важно, чтобы поверхность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была гладкая, без неровностей. На нее зигзагами укладывают электрический кабель с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регулятором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температуры и сверху заливается бетонная стяжка. После этого можно заниматься укладкой напольного покрытия.</w:t>
      </w:r>
    </w:p>
    <w:p w:rsidR="0089464B" w:rsidRDefault="0089464B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В целях экономии установку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не целесообразно производить на местах, занятых мебелью. Это еще один аргумент в пользу предварительного проектирования системы.</w:t>
      </w:r>
      <w:r w:rsidR="003639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94B"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Учтите, что полноценно пользоваться </w:t>
      </w:r>
      <w:r w:rsidR="0036394B"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теплым</w:t>
      </w:r>
      <w:r w:rsidR="0036394B"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94B"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полом</w:t>
      </w:r>
      <w:r w:rsidR="0036394B"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вы сможете не сразу – полное высыхание бетона может занять до трех недель.</w:t>
      </w:r>
    </w:p>
    <w:p w:rsidR="00C012AA" w:rsidRPr="0089464B" w:rsidRDefault="00C012AA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sz w:val="24"/>
          <w:szCs w:val="24"/>
          <w:lang w:val="ru-RU"/>
        </w:rPr>
        <w:t>&lt;</w:t>
      </w:r>
      <w:r w:rsidRPr="0088607D">
        <w:rPr>
          <w:rFonts w:ascii="Times New Roman" w:eastAsia="Calibri" w:hAnsi="Times New Roman"/>
          <w:bCs/>
          <w:sz w:val="24"/>
          <w:szCs w:val="24"/>
        </w:rPr>
        <w:t>h</w:t>
      </w:r>
      <w:r w:rsidRPr="0089464B">
        <w:rPr>
          <w:rFonts w:ascii="Times New Roman" w:eastAsia="Calibri" w:hAnsi="Times New Roman"/>
          <w:bCs/>
          <w:sz w:val="24"/>
          <w:szCs w:val="24"/>
          <w:lang w:val="ru-RU"/>
        </w:rPr>
        <w:t>2&gt;</w:t>
      </w:r>
      <w:r>
        <w:rPr>
          <w:rFonts w:ascii="Times New Roman" w:hAnsi="Times New Roman" w:cs="Times New Roman"/>
          <w:sz w:val="24"/>
          <w:szCs w:val="24"/>
          <w:lang w:val="ru-RU"/>
        </w:rPr>
        <w:t>Что такое термостат и зачем он нужен</w:t>
      </w:r>
      <w:r w:rsidRPr="0089464B">
        <w:rPr>
          <w:rFonts w:ascii="Times New Roman" w:eastAsia="Calibri" w:hAnsi="Times New Roman"/>
          <w:bCs/>
          <w:sz w:val="24"/>
          <w:szCs w:val="24"/>
          <w:lang w:val="ru-RU"/>
        </w:rPr>
        <w:t>&lt;/</w:t>
      </w:r>
      <w:r w:rsidRPr="0088607D">
        <w:rPr>
          <w:rFonts w:ascii="Times New Roman" w:eastAsia="Calibri" w:hAnsi="Times New Roman"/>
          <w:bCs/>
          <w:sz w:val="24"/>
          <w:szCs w:val="24"/>
        </w:rPr>
        <w:t>h</w:t>
      </w:r>
      <w:r w:rsidRPr="0089464B">
        <w:rPr>
          <w:rFonts w:ascii="Times New Roman" w:eastAsia="Calibri" w:hAnsi="Times New Roman"/>
          <w:bCs/>
          <w:sz w:val="24"/>
          <w:szCs w:val="24"/>
          <w:lang w:val="ru-RU"/>
        </w:rPr>
        <w:t>2&gt;</w:t>
      </w:r>
    </w:p>
    <w:p w:rsidR="00C012AA" w:rsidRDefault="0089464B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Оснащение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регулятором температуры позволяет контролировать степень отопления и экономить электроэнергию. Запрограммированный на определенный уровень тепла, он автоматически включится или выключится, как только будет достигнут необходимый предел</w:t>
      </w:r>
      <w:r w:rsidR="00C012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12AA" w:rsidRDefault="00C012AA" w:rsidP="008946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Терморегуляторы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бывают:</w:t>
      </w:r>
    </w:p>
    <w:p w:rsidR="00C012AA" w:rsidRDefault="00C012AA" w:rsidP="00C012A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механическими;</w:t>
      </w:r>
    </w:p>
    <w:p w:rsidR="00C012AA" w:rsidRDefault="00C012AA" w:rsidP="00C012A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цифровыми;</w:t>
      </w:r>
    </w:p>
    <w:p w:rsidR="00C012AA" w:rsidRDefault="00C012AA" w:rsidP="00C012A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электронными.</w:t>
      </w:r>
    </w:p>
    <w:p w:rsidR="00116394" w:rsidRDefault="00116394" w:rsidP="001163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имеют ручное и</w:t>
      </w:r>
      <w:r w:rsidR="00023C3B">
        <w:rPr>
          <w:rFonts w:ascii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кнопочное управление, на дисплее отражается текущая температура и предстоящие изменения.</w:t>
      </w:r>
    </w:p>
    <w:p w:rsidR="00A84B2D" w:rsidRDefault="00A84B2D" w:rsidP="001163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Преимущества терморегулятор</w:t>
      </w:r>
      <w:r w:rsidR="00023C3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3C3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84B2D" w:rsidRDefault="00023C3B" w:rsidP="00023C3B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экономия электроэнергии;</w:t>
      </w:r>
    </w:p>
    <w:p w:rsidR="00023C3B" w:rsidRDefault="00023C3B" w:rsidP="00023C3B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доступная </w:t>
      </w:r>
      <w:r w:rsidRPr="00023C3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цена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3C3B" w:rsidRPr="00023C3B" w:rsidRDefault="00023C3B" w:rsidP="00023C3B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легкость в управлении.</w:t>
      </w:r>
    </w:p>
    <w:p w:rsidR="0089464B" w:rsidRPr="0089464B" w:rsidRDefault="0089464B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купить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качественную установку, </w:t>
      </w:r>
      <w:r w:rsidRPr="008946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цена</w:t>
      </w:r>
      <w:r w:rsidRPr="0089464B">
        <w:rPr>
          <w:rFonts w:ascii="Times New Roman" w:hAnsi="Times New Roman" w:cs="Times New Roman"/>
          <w:sz w:val="24"/>
          <w:szCs w:val="24"/>
          <w:lang w:val="ru-RU"/>
        </w:rPr>
        <w:t xml:space="preserve"> на которую не будет завышена, важно обратиться к профессионалам. </w:t>
      </w:r>
      <w:r w:rsidRPr="0089464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ООО Центр Теплых Полов </w:t>
      </w:r>
      <w:r w:rsidRPr="0089464B">
        <w:rPr>
          <w:rFonts w:ascii="Times New Roman" w:eastAsia="Georgia" w:hAnsi="Times New Roman" w:cs="Times New Roman"/>
          <w:sz w:val="24"/>
          <w:szCs w:val="24"/>
          <w:lang w:val="ru-RU" w:eastAsia="ar-SA"/>
        </w:rPr>
        <w:lastRenderedPageBreak/>
        <w:t xml:space="preserve">занимается реализацией систем обогрева длительное время, поэтому гарантирует качество своей продукции. </w:t>
      </w:r>
      <w:r w:rsidR="00023C3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В нашем</w:t>
      </w:r>
      <w:r w:rsidRPr="0089464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интернет-магазине </w:t>
      </w:r>
      <w:r w:rsidR="00023C3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цены ниже розничных и</w:t>
      </w:r>
      <w:r w:rsidRPr="0089464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бесплатн</w:t>
      </w:r>
      <w:r w:rsidR="00023C3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ая </w:t>
      </w:r>
      <w:r w:rsidRPr="0089464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доставк</w:t>
      </w:r>
      <w:r w:rsidR="00023C3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а</w:t>
      </w:r>
      <w:r w:rsidRPr="0089464B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до терминала транспортной компании.</w:t>
      </w:r>
    </w:p>
    <w:p w:rsidR="000F4547" w:rsidRPr="00701496" w:rsidRDefault="00D4371C" w:rsidP="00701496">
      <w:pPr>
        <w:rPr>
          <w:lang w:val="ru-RU"/>
        </w:rPr>
      </w:pPr>
      <w:r w:rsidRPr="00701496">
        <w:rPr>
          <w:lang w:val="ru-RU"/>
        </w:rPr>
        <w:br w:type="page"/>
      </w:r>
    </w:p>
    <w:p w:rsidR="009600F5" w:rsidRPr="003C4849" w:rsidRDefault="009600F5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деревянных домах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царит особый микроклимат: в них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, уютно, чувствуется полная гармония с природой. Однако обогрев таких жилищ требует пристального внимания</w:t>
      </w:r>
      <w:r w:rsidR="00FE272C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и индивидуального подхода. Какой вид отопления выбрать? Нужен или нет </w:t>
      </w:r>
      <w:r w:rsidR="00FE272C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теплый пол</w:t>
      </w:r>
      <w:r w:rsidR="00FE272C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D4774D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Какие они бывают? Какому виду </w:t>
      </w:r>
      <w:r w:rsidR="00D4774D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="00D4774D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отдать предпочтение</w:t>
      </w:r>
      <w:r w:rsidR="00FE272C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? С этими и другими вопросами рано или поздно сталкивается каждый владелец </w:t>
      </w:r>
      <w:r w:rsidR="00FE272C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деревянного дома</w:t>
      </w:r>
      <w:r w:rsidR="00FE272C"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6520" w:rsidRPr="003C4849" w:rsidRDefault="00FE272C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Поскольку зимы в России продолжительные и холодные, важно продумать систему о</w:t>
      </w:r>
      <w:r w:rsidR="004B6520" w:rsidRPr="003C4849">
        <w:rPr>
          <w:rFonts w:ascii="Times New Roman" w:hAnsi="Times New Roman" w:cs="Times New Roman"/>
          <w:sz w:val="24"/>
          <w:szCs w:val="24"/>
          <w:lang w:val="ru-RU"/>
        </w:rPr>
        <w:t>богрева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A5C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деревянного пола</w:t>
      </w:r>
      <w:r w:rsidR="00C13A5C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>на этапе планирования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6520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FA" w:rsidRPr="003C4849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4B6520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, чтобы в </w:t>
      </w:r>
      <w:r w:rsidR="004B6520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доме</w:t>
      </w:r>
      <w:r w:rsidR="004B6520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был естественный воздухообмен без сквозняков или духоты. Добиться комфортных условий можно с помощью </w:t>
      </w:r>
      <w:r w:rsidR="004B6520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теплых полов</w:t>
      </w:r>
      <w:r w:rsidR="004B6520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приходят на смену радиаторам и обогревателям. Они заменяют их частично, а в некоторых случаях даже полностью. Вытесняя их из </w:t>
      </w:r>
      <w:r w:rsidR="00D4774D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деревянных</w:t>
      </w:r>
      <w:r w:rsidR="004B6520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520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домов</w:t>
      </w:r>
      <w:r w:rsidR="00D4774D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, они увеличивают полезную помощь помещения, а также помогают отказаться от монтажа батарей и труб. Таким образом </w:t>
      </w:r>
      <w:r w:rsidR="00035504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35504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деревянном доме</w:t>
      </w:r>
      <w:r w:rsidR="00035504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774D" w:rsidRPr="003C4849">
        <w:rPr>
          <w:rFonts w:ascii="Times New Roman" w:hAnsi="Times New Roman" w:cs="Times New Roman"/>
          <w:sz w:val="24"/>
          <w:szCs w:val="24"/>
          <w:lang w:val="ru-RU"/>
        </w:rPr>
        <w:t>сохраняется естественный вид и особая прелесть внутреннего убранства.</w:t>
      </w:r>
    </w:p>
    <w:p w:rsidR="00A34A7E" w:rsidRPr="003C4849" w:rsidRDefault="00177FBF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3C4849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="00A34A7E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Какую систему </w:t>
      </w:r>
      <w:r w:rsidR="00A34A7E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="00A34A7E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выбрать?</w:t>
      </w: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Pr="003C4849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177FBF" w:rsidRPr="003C4849" w:rsidRDefault="00035504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7FBF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способе отопления следует задуматься заранее, задолго до наступления холодов. </w:t>
      </w:r>
      <w:r w:rsidR="00177FBF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Теплые полы</w:t>
      </w:r>
      <w:r w:rsidR="00177FBF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4956">
        <w:rPr>
          <w:rFonts w:ascii="Times New Roman" w:hAnsi="Times New Roman" w:cs="Times New Roman"/>
          <w:sz w:val="24"/>
          <w:szCs w:val="24"/>
          <w:lang w:val="ru-RU"/>
        </w:rPr>
        <w:t>бывают</w:t>
      </w:r>
      <w:r w:rsidR="00177FBF" w:rsidRPr="003C48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7FBF" w:rsidRPr="003C4849" w:rsidRDefault="00177FBF" w:rsidP="0064533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водяными;</w:t>
      </w:r>
    </w:p>
    <w:p w:rsidR="00177FBF" w:rsidRPr="003C4849" w:rsidRDefault="00177FBF" w:rsidP="0064533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электрическими.</w:t>
      </w:r>
    </w:p>
    <w:p w:rsidR="00177FBF" w:rsidRPr="003C4849" w:rsidRDefault="00103FC6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Каждый из этих ва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риантов имеет свои </w:t>
      </w:r>
      <w:r w:rsidR="00970807">
        <w:rPr>
          <w:rFonts w:ascii="Times New Roman" w:hAnsi="Times New Roman" w:cs="Times New Roman"/>
          <w:sz w:val="24"/>
          <w:szCs w:val="24"/>
          <w:lang w:val="ru-RU"/>
        </w:rPr>
        <w:t>плюсы и минусы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, поэтому установку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деревянном доме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лучше доверить профессионалам.</w:t>
      </w:r>
    </w:p>
    <w:p w:rsidR="00413463" w:rsidRPr="003C4849" w:rsidRDefault="00413463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Водяная система </w:t>
      </w:r>
      <w:r w:rsidR="00944956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</w:t>
      </w:r>
      <w:r w:rsidR="00EB6511">
        <w:rPr>
          <w:rFonts w:ascii="Times New Roman" w:hAnsi="Times New Roman" w:cs="Times New Roman"/>
          <w:sz w:val="24"/>
          <w:szCs w:val="24"/>
          <w:lang w:val="ru-RU"/>
        </w:rPr>
        <w:t>отличной</w:t>
      </w:r>
      <w:r w:rsidR="00944956">
        <w:rPr>
          <w:rFonts w:ascii="Times New Roman" w:hAnsi="Times New Roman" w:cs="Times New Roman"/>
          <w:sz w:val="24"/>
          <w:szCs w:val="24"/>
          <w:lang w:val="ru-RU"/>
        </w:rPr>
        <w:t xml:space="preserve"> заменой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DAC">
        <w:rPr>
          <w:rFonts w:ascii="Times New Roman" w:hAnsi="Times New Roman" w:cs="Times New Roman"/>
          <w:sz w:val="24"/>
          <w:szCs w:val="24"/>
          <w:lang w:val="ru-RU"/>
        </w:rPr>
        <w:t>отопительным приборам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B6511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сеть труб, расположен</w:t>
      </w:r>
      <w:r w:rsidR="009028AF" w:rsidRPr="003C48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028AF" w:rsidRPr="003C484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под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полом</w:t>
      </w:r>
      <w:r w:rsidR="00970807">
        <w:rPr>
          <w:rFonts w:ascii="Times New Roman" w:hAnsi="Times New Roman" w:cs="Times New Roman"/>
          <w:sz w:val="24"/>
          <w:szCs w:val="24"/>
          <w:lang w:val="ru-RU"/>
        </w:rPr>
        <w:t xml:space="preserve"> между бетонным 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деревянным</w:t>
      </w:r>
      <w:r w:rsidR="00970807">
        <w:rPr>
          <w:rFonts w:ascii="Times New Roman" w:hAnsi="Times New Roman" w:cs="Times New Roman"/>
          <w:sz w:val="24"/>
          <w:szCs w:val="24"/>
          <w:lang w:val="ru-RU"/>
        </w:rPr>
        <w:t xml:space="preserve"> основанием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>покрытием</w:t>
      </w:r>
      <w:r w:rsidR="009028AF" w:rsidRPr="003C4849">
        <w:rPr>
          <w:rFonts w:ascii="Times New Roman" w:hAnsi="Times New Roman" w:cs="Times New Roman"/>
          <w:sz w:val="24"/>
          <w:szCs w:val="24"/>
          <w:lang w:val="ru-RU"/>
        </w:rPr>
        <w:t>. При наступлении холодов оборудование подключается, и теплая вода из газового котла поступает и начинает циркулировать по трубам.</w:t>
      </w:r>
      <w:r w:rsidR="009C6F22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 </w:t>
      </w:r>
      <w:r w:rsidR="009C6F22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="009C6F22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и воздух в </w:t>
      </w:r>
      <w:r w:rsidR="009C6F22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доме</w:t>
      </w:r>
      <w:r w:rsidR="009C6F22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прогреваются, обеспечивая комфортную температуру. При этом создается идеальный для человека микроклимат: чем ниже к поверхности, тем теплее, выше – прохладнее.</w:t>
      </w:r>
    </w:p>
    <w:p w:rsidR="000635ED" w:rsidRPr="003C4849" w:rsidRDefault="00970807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Достоинства</w:t>
      </w:r>
      <w:r w:rsidR="000635ED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водяного </w:t>
      </w:r>
      <w:r w:rsidR="000635ED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пола</w:t>
      </w:r>
      <w:r w:rsidR="000635ED" w:rsidRPr="003C48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35ED" w:rsidRPr="003C4849" w:rsidRDefault="000635ED" w:rsidP="0064533D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экономичность – в</w:t>
      </w:r>
      <w:r w:rsidR="00970807">
        <w:rPr>
          <w:rFonts w:ascii="Times New Roman" w:hAnsi="Times New Roman" w:cs="Times New Roman"/>
          <w:sz w:val="24"/>
          <w:szCs w:val="24"/>
          <w:lang w:val="ru-RU"/>
        </w:rPr>
        <w:t xml:space="preserve"> больших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домах</w:t>
      </w:r>
      <w:r w:rsidR="0097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энергопотребление сокращается 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>вдвое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35ED" w:rsidRPr="003C4849" w:rsidRDefault="000635ED" w:rsidP="0064533D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комфорт –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теплый пол</w:t>
      </w:r>
      <w:r w:rsidR="003E0DFA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приятнее холодного и 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полезнее для здоровья;</w:t>
      </w:r>
    </w:p>
    <w:p w:rsidR="000635ED" w:rsidRPr="003C4849" w:rsidRDefault="008C65ED" w:rsidP="0064533D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безопасность – все нагревательные элементы недоступны;</w:t>
      </w:r>
    </w:p>
    <w:p w:rsidR="00086AD4" w:rsidRPr="003C4849" w:rsidRDefault="00086AD4" w:rsidP="0064533D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универсальность – возможность обогревать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в любое время года - плиточный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холодным даже в жару;</w:t>
      </w:r>
    </w:p>
    <w:p w:rsidR="008C65ED" w:rsidRPr="003C4849" w:rsidRDefault="008C65ED" w:rsidP="0064533D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lastRenderedPageBreak/>
        <w:t>эстетичность – нет необходимости скрывать радиаторы</w:t>
      </w:r>
      <w:r w:rsidR="00086AD4"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8AF" w:rsidRPr="003C4849" w:rsidRDefault="00FC2502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Однако водяной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теплый пол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обладает и рядом недостатков:</w:t>
      </w:r>
    </w:p>
    <w:p w:rsidR="00382724" w:rsidRPr="003C4849" w:rsidRDefault="00382724" w:rsidP="0064533D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сложность монтажа;</w:t>
      </w:r>
    </w:p>
    <w:p w:rsidR="00382724" w:rsidRPr="003C4849" w:rsidRDefault="00382724" w:rsidP="0064533D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вероятность протечки труб;</w:t>
      </w:r>
    </w:p>
    <w:p w:rsidR="00382724" w:rsidRPr="003C4849" w:rsidRDefault="00382724" w:rsidP="0064533D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подходит исключительно для частных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домов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502" w:rsidRPr="003C4849" w:rsidRDefault="00382724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Также специалисты рекомендуют не использовать систему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теплого водяного пола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как основную </w:t>
      </w:r>
      <w:r w:rsidR="003A1FBE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3A1FBE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. Желательно продублировать ее обогревателями, поскольку она может </w:t>
      </w:r>
      <w:r w:rsidR="003A1FBE" w:rsidRPr="003C4849">
        <w:rPr>
          <w:rFonts w:ascii="Times New Roman" w:hAnsi="Times New Roman" w:cs="Times New Roman"/>
          <w:sz w:val="24"/>
          <w:szCs w:val="24"/>
          <w:lang w:val="ru-RU"/>
        </w:rPr>
        <w:t>качественно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служить только в хорошо утепленных</w:t>
      </w:r>
      <w:r w:rsidR="00086AD4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помещениях.</w:t>
      </w:r>
    </w:p>
    <w:p w:rsidR="00A34A7E" w:rsidRPr="003C4849" w:rsidRDefault="00086AD4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Что касается электрических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теплых полов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, то их установка значительно проще</w:t>
      </w:r>
      <w:r w:rsidR="00B216D6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нежели водяных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6DB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 они считаются наиболее 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>подходящими</w:t>
      </w:r>
      <w:r w:rsidR="003E0DFA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для городских квартир и</w:t>
      </w:r>
      <w:r w:rsidR="006B16DB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офисов. </w:t>
      </w:r>
      <w:r w:rsidR="00D82F8B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Установку электрического </w:t>
      </w:r>
      <w:r w:rsidR="00D82F8B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="00D82F8B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можно выполнить с помощью:</w:t>
      </w:r>
    </w:p>
    <w:p w:rsidR="00D82F8B" w:rsidRPr="003C4849" w:rsidRDefault="00D82F8B" w:rsidP="0064533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нагревательного одиночного кабеля;</w:t>
      </w:r>
    </w:p>
    <w:p w:rsidR="00D82F8B" w:rsidRPr="003C4849" w:rsidRDefault="00D82F8B" w:rsidP="0064533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инфракрасной пленки;</w:t>
      </w:r>
    </w:p>
    <w:p w:rsidR="00D82F8B" w:rsidRPr="003C4849" w:rsidRDefault="003E0DFA" w:rsidP="0064533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нагревательных матов</w:t>
      </w:r>
      <w:r w:rsidR="00D82F8B"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2F8B" w:rsidRPr="003C4849" w:rsidRDefault="00D82F8B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Каждый из этих способов</w:t>
      </w:r>
      <w:r w:rsidR="003E0DFA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 под определенный тип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и имеет свои плюсы и минусы. В процессе монтажа выбранный материал укладывается и фиксируется с помощью двустороннего скотча</w:t>
      </w:r>
      <w:r w:rsidR="002A0F94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, а поверх укладывается покрытие. После завершения сборки осуществляется подключение электрического </w:t>
      </w:r>
      <w:r w:rsidR="002A0F94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="002A0F94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к сети.</w:t>
      </w:r>
    </w:p>
    <w:p w:rsidR="00035504" w:rsidRPr="003C4849" w:rsidRDefault="003E0DFA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35504" w:rsidRPr="003C4849">
        <w:rPr>
          <w:rFonts w:ascii="Times New Roman" w:hAnsi="Times New Roman" w:cs="Times New Roman"/>
          <w:sz w:val="24"/>
          <w:szCs w:val="24"/>
          <w:lang w:val="ru-RU"/>
        </w:rPr>
        <w:t>истема обладает следующими преимуществами:</w:t>
      </w:r>
    </w:p>
    <w:p w:rsidR="00035504" w:rsidRPr="003C4849" w:rsidRDefault="00DD5B49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простота монтажа – не всегда</w:t>
      </w:r>
      <w:r w:rsidR="00035504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выполнять стяжку</w:t>
      </w:r>
      <w:r w:rsidR="00DD0842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842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="00035504" w:rsidRPr="003C4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5504" w:rsidRPr="003C4849" w:rsidRDefault="00035504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безопасность;</w:t>
      </w:r>
    </w:p>
    <w:p w:rsidR="005A47BE" w:rsidRPr="003C4849" w:rsidRDefault="005A47BE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теплые полы в деревянных домах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могут являться основным видом отопления;</w:t>
      </w:r>
    </w:p>
    <w:p w:rsidR="00035504" w:rsidRPr="003C4849" w:rsidRDefault="00035504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надежность;</w:t>
      </w:r>
    </w:p>
    <w:p w:rsidR="00DD0842" w:rsidRPr="003C4849" w:rsidRDefault="00DD0842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функциональность -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теплый пол в деревянном доме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можно использовать даже на открытых верандах зимой;</w:t>
      </w:r>
    </w:p>
    <w:p w:rsidR="00035504" w:rsidRPr="003C4849" w:rsidRDefault="00035504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экономичность;</w:t>
      </w:r>
    </w:p>
    <w:p w:rsidR="00DD0842" w:rsidRPr="003C4849" w:rsidRDefault="00DD0842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создают особый микроклимат </w:t>
      </w:r>
      <w:r w:rsidR="009D4593" w:rsidRPr="003C484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593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тепло</w:t>
      </w:r>
      <w:r w:rsidR="009D4593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9D4593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="009D4593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поднимается вверх</w:t>
      </w:r>
      <w:r w:rsidR="005A47BE" w:rsidRPr="003C4849">
        <w:rPr>
          <w:rFonts w:ascii="Times New Roman" w:hAnsi="Times New Roman" w:cs="Times New Roman"/>
          <w:sz w:val="24"/>
          <w:szCs w:val="24"/>
          <w:lang w:val="ru-RU"/>
        </w:rPr>
        <w:t>, обеспечивая все условия для здоровья человека;</w:t>
      </w:r>
    </w:p>
    <w:p w:rsidR="002E16F7" w:rsidRPr="003C4849" w:rsidRDefault="00035504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длительный срок эксплуатации – </w:t>
      </w:r>
      <w:r w:rsidR="00DD0842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теплый электрический пол</w:t>
      </w:r>
      <w:r w:rsidR="00DD0842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служит 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свыше 30 лет</w:t>
      </w:r>
      <w:r w:rsidR="002E16F7" w:rsidRPr="003C4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16F7" w:rsidRPr="003C4849" w:rsidRDefault="002E16F7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влагостойкость;</w:t>
      </w:r>
    </w:p>
    <w:p w:rsidR="002E16F7" w:rsidRPr="003C4849" w:rsidRDefault="002E16F7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электрический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сочет</w:t>
      </w:r>
      <w:r w:rsidR="003E0DFA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ается с </w:t>
      </w:r>
      <w:r w:rsidR="00A45749">
        <w:rPr>
          <w:rFonts w:ascii="Times New Roman" w:hAnsi="Times New Roman" w:cs="Times New Roman"/>
          <w:sz w:val="24"/>
          <w:szCs w:val="24"/>
          <w:lang w:val="ru-RU"/>
        </w:rPr>
        <w:t>большинством</w:t>
      </w:r>
      <w:r w:rsidR="003E0DFA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покрытий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5504" w:rsidRPr="003C4849" w:rsidRDefault="002E16F7" w:rsidP="0064533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уровень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можно регулировать дистанционно</w:t>
      </w:r>
      <w:r w:rsidR="00035504"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5F9C" w:rsidRPr="003C4849" w:rsidRDefault="00FB36C1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Однако, помимо достоинств, существуют и н</w:t>
      </w:r>
      <w:r w:rsidR="00485F9C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едостатки 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от использования </w:t>
      </w:r>
      <w:r w:rsidR="00485F9C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электрических </w:t>
      </w:r>
      <w:r w:rsidR="00485F9C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полов в деревянных домах</w:t>
      </w:r>
      <w:r w:rsidR="00485F9C" w:rsidRPr="003C48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36C1" w:rsidRPr="003C4849" w:rsidRDefault="00FB36C1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необходимость заземления;</w:t>
      </w:r>
    </w:p>
    <w:p w:rsidR="00067F01" w:rsidRPr="003C4849" w:rsidRDefault="00067F01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нужна гидроизоляция</w:t>
      </w:r>
      <w:r w:rsidR="00366EBE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EBE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6EBE" w:rsidRPr="003C4849" w:rsidRDefault="00366EBE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требуется мощная электропроводка;</w:t>
      </w:r>
    </w:p>
    <w:p w:rsidR="00C15F2A" w:rsidRPr="003C4849" w:rsidRDefault="00FB36C1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при укладке кабеля высота </w:t>
      </w:r>
      <w:r w:rsidR="00366EBE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="00366EBE" w:rsidRPr="003C4849">
        <w:rPr>
          <w:rFonts w:ascii="Times New Roman" w:hAnsi="Times New Roman" w:cs="Times New Roman"/>
          <w:sz w:val="24"/>
          <w:szCs w:val="24"/>
          <w:lang w:val="ru-RU"/>
        </w:rPr>
        <w:t>увеличиться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до 10 см;</w:t>
      </w:r>
    </w:p>
    <w:p w:rsidR="00366EBE" w:rsidRPr="003C4849" w:rsidRDefault="00366EBE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приобретение и подключение устройства защитного отключения;</w:t>
      </w:r>
    </w:p>
    <w:p w:rsidR="00366EBE" w:rsidRPr="003C4849" w:rsidRDefault="00366EBE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ковровых покрытий на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полу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снизит эффективность системы;</w:t>
      </w:r>
    </w:p>
    <w:p w:rsidR="00FB36C1" w:rsidRPr="003C4849" w:rsidRDefault="00FB36C1" w:rsidP="0064533D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>высокая цена</w:t>
      </w:r>
      <w:r w:rsidR="00067F01" w:rsidRPr="003C4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6F1E" w:rsidRPr="003C4849" w:rsidRDefault="006D6F1E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3C4849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Где заказать электрические и водяные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Pr="003C4849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7F60F8" w:rsidRPr="003C4849" w:rsidRDefault="007F60F8" w:rsidP="0064533D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Каждый, кто имеет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</w:t>
      </w:r>
      <w:r w:rsidR="001F2E65"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ое</w:t>
      </w:r>
      <w:r w:rsidR="001F2E65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жилье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, хочет, чтобы он</w:t>
      </w:r>
      <w:r w:rsidR="001F2E65" w:rsidRPr="003C48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1F2E65" w:rsidRPr="003C48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практичным,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теплым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2E65" w:rsidRPr="003C4849">
        <w:rPr>
          <w:rFonts w:ascii="Times New Roman" w:hAnsi="Times New Roman" w:cs="Times New Roman"/>
          <w:sz w:val="24"/>
          <w:szCs w:val="24"/>
          <w:lang w:val="ru-RU"/>
        </w:rPr>
        <w:t>уютным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и красивым. </w:t>
      </w:r>
      <w:r w:rsidR="001F2E65" w:rsidRPr="003C4849">
        <w:rPr>
          <w:rFonts w:ascii="Times New Roman" w:hAnsi="Times New Roman" w:cs="Times New Roman"/>
          <w:sz w:val="24"/>
          <w:szCs w:val="24"/>
          <w:lang w:val="ru-RU"/>
        </w:rPr>
        <w:t>Сегодня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создать идеальный микроклимат </w:t>
      </w:r>
      <w:r w:rsidR="006826C9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можно даже, если внешняя температура </w:t>
      </w:r>
      <w:r w:rsidR="00772303" w:rsidRPr="003C4849">
        <w:rPr>
          <w:rFonts w:ascii="Times New Roman" w:hAnsi="Times New Roman" w:cs="Times New Roman"/>
          <w:sz w:val="24"/>
          <w:szCs w:val="24"/>
          <w:lang w:val="ru-RU"/>
        </w:rPr>
        <w:t>ниже 40</w:t>
      </w:r>
      <w:r w:rsidR="00772303" w:rsidRPr="003C484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°С</w:t>
      </w:r>
      <w:r w:rsidR="00FF2AC8"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. В этому уже убедились многочисленные клиенты </w:t>
      </w:r>
      <w:r w:rsidR="00FF2AC8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ООО Центра Теплых Полов.</w:t>
      </w:r>
    </w:p>
    <w:p w:rsidR="00434235" w:rsidRPr="003C4849" w:rsidRDefault="00FF2AC8" w:rsidP="0064533D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Вот уже на протяжении многих лет компания занимается реализацией различных систем обогрева.</w:t>
      </w:r>
      <w:r w:rsidR="00D4041C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Данные конструкции пригодны для </w:t>
      </w:r>
      <w:r w:rsidR="00D4041C"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полов деревянных</w:t>
      </w:r>
      <w:r w:rsidR="00D4041C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домов, крыш и уличных площадок.</w:t>
      </w:r>
      <w:r w:rsidR="00434235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В своей работе мы используем системы от мировых производителей Германии, Чехии, Дании.</w:t>
      </w:r>
    </w:p>
    <w:p w:rsidR="00D4041C" w:rsidRPr="003C4849" w:rsidRDefault="00434235" w:rsidP="0064533D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Благодаря качественн</w:t>
      </w:r>
      <w:r w:rsidR="0064533D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ой продукции и профессиональной помощи наших специалистов, 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ваш </w:t>
      </w:r>
      <w:r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деревянный пол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будет р</w:t>
      </w:r>
      <w:r w:rsidR="0064533D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еальным решением зимней стужи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. После его установки вы сможете не только спрятать надоевшие радиаторы, но и </w:t>
      </w:r>
      <w:r w:rsidR="00DD5B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приятно 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удивитесь сократившимся расходам электроэнергии.</w:t>
      </w:r>
    </w:p>
    <w:p w:rsidR="00BC7242" w:rsidRPr="003C4849" w:rsidRDefault="00BC7242" w:rsidP="006453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Деревянные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строения требуют особого внимания и подхода. Ведь если допустить ошибки при монтаже, рано или поздно </w:t>
      </w:r>
      <w:r w:rsidRPr="003C484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 xml:space="preserve"> начнут рассыхаться и трескаться. Чтобы этого не </w:t>
      </w:r>
      <w:r w:rsidR="00DD5B49">
        <w:rPr>
          <w:rFonts w:ascii="Times New Roman" w:hAnsi="Times New Roman" w:cs="Times New Roman"/>
          <w:sz w:val="24"/>
          <w:szCs w:val="24"/>
          <w:lang w:val="ru-RU"/>
        </w:rPr>
        <w:t>произошло</w:t>
      </w:r>
      <w:r w:rsidRPr="003C4849">
        <w:rPr>
          <w:rFonts w:ascii="Times New Roman" w:hAnsi="Times New Roman" w:cs="Times New Roman"/>
          <w:sz w:val="24"/>
          <w:szCs w:val="24"/>
          <w:lang w:val="ru-RU"/>
        </w:rPr>
        <w:t>, не занимайтесь работами самостоятельно.</w:t>
      </w:r>
    </w:p>
    <w:p w:rsidR="00642F70" w:rsidRPr="003C4849" w:rsidRDefault="00642F70" w:rsidP="0064533D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Большинство людей предпочитают ходить по </w:t>
      </w:r>
      <w:r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полу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босиком. А если в доме есть дети, очень важно обезопасить их </w:t>
      </w:r>
      <w:r w:rsidR="00BC7242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передвижения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. Ведь ползая по </w:t>
      </w:r>
      <w:r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полу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, они нередко на</w:t>
      </w:r>
      <w:r w:rsidR="0064533D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тыкаются на различные опасности,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</w:t>
      </w:r>
      <w:r w:rsidR="0064533D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например, горячие радиаторные решетки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. Также не стоит забывать и о сквозняках. С системой обогрева ваш </w:t>
      </w:r>
      <w:r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деревянный пол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всегда будет теплым и безопасным.</w:t>
      </w:r>
    </w:p>
    <w:p w:rsidR="00195370" w:rsidRPr="003C4849" w:rsidRDefault="00195370" w:rsidP="0064533D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Немаловажный момент – доступная стоимость. Теплый </w:t>
      </w:r>
      <w:r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пол в деревянном доме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, заказанный в нашей компании, обойдется вам на 15% дешевле, чем в розницу.</w:t>
      </w:r>
      <w:r w:rsidR="00503413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Сотрудники фирмы помогут вам </w:t>
      </w:r>
      <w:r w:rsidR="0064533D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подобрать</w:t>
      </w:r>
      <w:r w:rsidR="00503413"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наиболее эффективное оборудование.</w:t>
      </w:r>
    </w:p>
    <w:p w:rsidR="00503413" w:rsidRPr="003C4849" w:rsidRDefault="00503413" w:rsidP="0064533D">
      <w:p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lastRenderedPageBreak/>
        <w:t xml:space="preserve">Установите </w:t>
      </w:r>
      <w:r w:rsidRPr="003C4849">
        <w:rPr>
          <w:rFonts w:ascii="Times New Roman" w:eastAsia="Georgia" w:hAnsi="Times New Roman" w:cs="Times New Roman"/>
          <w:sz w:val="24"/>
          <w:szCs w:val="24"/>
          <w:highlight w:val="yellow"/>
          <w:lang w:val="ru-RU" w:eastAsia="ar-SA"/>
        </w:rPr>
        <w:t>пол деревянный</w:t>
      </w:r>
      <w:r w:rsidRPr="003C48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с подогревом, и в вашем доме всегда будет хорошая погода!</w:t>
      </w:r>
    </w:p>
    <w:p w:rsidR="00583F63" w:rsidRPr="008A6F76" w:rsidRDefault="00583F63" w:rsidP="00036AD6">
      <w:pPr>
        <w:rPr>
          <w:lang w:val="ru-RU"/>
        </w:rPr>
      </w:pPr>
    </w:p>
    <w:p w:rsidR="001A3F14" w:rsidRPr="008A6F76" w:rsidRDefault="001A3F14" w:rsidP="00036AD6">
      <w:pPr>
        <w:rPr>
          <w:lang w:val="ru-RU"/>
        </w:rPr>
      </w:pPr>
    </w:p>
    <w:p w:rsidR="000F4547" w:rsidRPr="008A6F76" w:rsidRDefault="00D4371C">
      <w:pPr>
        <w:rPr>
          <w:lang w:val="ru-RU"/>
        </w:rPr>
      </w:pPr>
      <w:r w:rsidRPr="008A6F76">
        <w:rPr>
          <w:lang w:val="ru-RU"/>
        </w:rPr>
        <w:br w:type="page"/>
      </w:r>
    </w:p>
    <w:p w:rsidR="00514699" w:rsidRPr="009558C7" w:rsidRDefault="0096090D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Большинство людей</w:t>
      </w:r>
      <w:r w:rsidR="00826621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счита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26621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т, что теплые </w:t>
      </w:r>
      <w:r w:rsidR="00826621" w:rsidRPr="009558C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</w:t>
      </w:r>
      <w:r w:rsidR="00826621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– современное изобретение. Однако, история утверждает, что ему уже несколько тысяч лет. Первые </w:t>
      </w:r>
      <w:r w:rsidR="00826621" w:rsidRPr="009558C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</w:t>
      </w:r>
      <w:r w:rsidR="00826621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826621" w:rsidRPr="009558C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подогревом</w:t>
      </w:r>
      <w:r w:rsidR="00826621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появились еще в Древней Греции в IV в. до н.э. </w:t>
      </w:r>
      <w:r>
        <w:rPr>
          <w:rFonts w:ascii="Times New Roman" w:hAnsi="Times New Roman" w:cs="Times New Roman"/>
          <w:sz w:val="24"/>
          <w:szCs w:val="24"/>
          <w:lang w:val="ru-RU"/>
        </w:rPr>
        <w:t>В то время</w:t>
      </w:r>
      <w:r w:rsidR="00826621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существовал единственный способ добычи тепла – огонь. </w:t>
      </w:r>
      <w:r w:rsidR="00BC1890" w:rsidRPr="009558C7">
        <w:rPr>
          <w:rFonts w:ascii="Times New Roman" w:hAnsi="Times New Roman" w:cs="Times New Roman"/>
          <w:sz w:val="24"/>
          <w:szCs w:val="24"/>
          <w:lang w:val="ru-RU"/>
        </w:rPr>
        <w:t>Но отапливать им помещения было небезопасно, т. к. случались частые пожары</w:t>
      </w:r>
      <w:r w:rsidR="00514699" w:rsidRPr="009558C7">
        <w:rPr>
          <w:rFonts w:ascii="Times New Roman" w:hAnsi="Times New Roman" w:cs="Times New Roman"/>
          <w:sz w:val="24"/>
          <w:szCs w:val="24"/>
          <w:lang w:val="ru-RU"/>
        </w:rPr>
        <w:t>, люди гибли, задыхаясь дымом</w:t>
      </w:r>
      <w:r w:rsidR="00BC1890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. Тогда древние греки придумали специальный прибор – </w:t>
      </w:r>
      <w:proofErr w:type="spellStart"/>
      <w:r w:rsidR="00BC1890" w:rsidRPr="009558C7">
        <w:rPr>
          <w:rFonts w:ascii="Times New Roman" w:hAnsi="Times New Roman" w:cs="Times New Roman"/>
          <w:sz w:val="24"/>
          <w:szCs w:val="24"/>
          <w:lang w:val="ru-RU"/>
        </w:rPr>
        <w:t>гипокауст</w:t>
      </w:r>
      <w:proofErr w:type="spellEnd"/>
      <w:r w:rsidR="00BC1890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. Он представлял собой систему труб и каналов, уложенных под </w:t>
      </w:r>
      <w:r w:rsidR="00BC1890" w:rsidRPr="009558C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полом</w:t>
      </w:r>
      <w:r w:rsidR="00514699" w:rsidRPr="009558C7">
        <w:rPr>
          <w:rFonts w:ascii="Times New Roman" w:hAnsi="Times New Roman" w:cs="Times New Roman"/>
          <w:sz w:val="24"/>
          <w:szCs w:val="24"/>
          <w:lang w:val="ru-RU"/>
        </w:rPr>
        <w:t>, по которым горячий воздух поступал в разные помещения. Таким образом были решены две проблемы – огонь и дым.</w:t>
      </w:r>
    </w:p>
    <w:p w:rsidR="00514699" w:rsidRPr="009558C7" w:rsidRDefault="00514699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58C7">
        <w:rPr>
          <w:rFonts w:ascii="Times New Roman" w:hAnsi="Times New Roman" w:cs="Times New Roman"/>
          <w:sz w:val="24"/>
          <w:szCs w:val="24"/>
          <w:lang w:val="ru-RU"/>
        </w:rPr>
        <w:t>Современные архитекторы ра</w:t>
      </w:r>
      <w:r w:rsidR="00D16CAF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зработали 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эту </w:t>
      </w:r>
      <w:r w:rsidR="00D16CAF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идею и воплотили ее, дополнив актуальными </w:t>
      </w:r>
      <w:r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новшествами. Сейчас обогрев </w:t>
      </w:r>
      <w:r w:rsidRPr="009558C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 помощью электричества или воды.</w:t>
      </w:r>
      <w:r w:rsidR="006B579F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Оба эти способа отличаются высокой надежностью, безопасностью и рентабельностью.</w:t>
      </w:r>
    </w:p>
    <w:p w:rsidR="006B579F" w:rsidRPr="009558C7" w:rsidRDefault="0008458B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58C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9558C7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9558C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="006B579F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Недорогой теплый </w:t>
      </w:r>
      <w:r w:rsidR="006B579F" w:rsidRPr="009558C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="00735943" w:rsidRPr="009558C7">
        <w:rPr>
          <w:rFonts w:ascii="Times New Roman" w:hAnsi="Times New Roman" w:cs="Times New Roman"/>
          <w:sz w:val="24"/>
          <w:szCs w:val="24"/>
          <w:lang w:val="ru-RU"/>
        </w:rPr>
        <w:t xml:space="preserve"> - это возможно</w:t>
      </w:r>
      <w:r w:rsidRPr="009558C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Pr="009558C7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9558C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D16CAF" w:rsidRPr="003D1AF4" w:rsidRDefault="00D16CAF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Каждая система отопления имеет свои тонкости и нюансы, поэтому перед ее установкой необходимо проконсультироваться со специалистами. Например, водяной теплый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 установлен в городской квартире или офисе. Это требование связано с соблюдением техники безопасности, поскольку возможен прорыв трубы. Зато для обладателей частного дома водяной теплый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– отличная поддержка основного отопления.</w:t>
      </w:r>
    </w:p>
    <w:p w:rsidR="00ED7453" w:rsidRPr="003D1AF4" w:rsidRDefault="00ED7453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Преимуществами 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8D0859" w:rsidRPr="003D1AF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системы являются:</w:t>
      </w:r>
    </w:p>
    <w:p w:rsidR="00ED7453" w:rsidRPr="003D1AF4" w:rsidRDefault="00ED7453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экономия электроэнергии;</w:t>
      </w:r>
    </w:p>
    <w:p w:rsidR="00ED7453" w:rsidRPr="003D1AF4" w:rsidRDefault="00ED7453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польза для здоровья;</w:t>
      </w:r>
    </w:p>
    <w:p w:rsidR="00ED7453" w:rsidRPr="003D1AF4" w:rsidRDefault="00ED7453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отсутствие сырости;</w:t>
      </w:r>
    </w:p>
    <w:p w:rsidR="00ED7453" w:rsidRPr="003D1AF4" w:rsidRDefault="00ED7453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оптимальная влажность воздуха;</w:t>
      </w:r>
    </w:p>
    <w:p w:rsidR="00ED7453" w:rsidRPr="003D1AF4" w:rsidRDefault="00ED7453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безопасность;</w:t>
      </w:r>
    </w:p>
    <w:p w:rsidR="00ED7453" w:rsidRPr="003D1AF4" w:rsidRDefault="00ED7453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совместимость с различными видами отопления;</w:t>
      </w:r>
    </w:p>
    <w:p w:rsidR="00ED7453" w:rsidRPr="003D1AF4" w:rsidRDefault="008D0859" w:rsidP="00ED7453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долгий срок эксплуатации.</w:t>
      </w:r>
    </w:p>
    <w:p w:rsidR="00826621" w:rsidRPr="003D1AF4" w:rsidRDefault="008D0859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Данная система обогревает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 подогревом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воды, которая циркулирует по трубам, расположенным снизу.</w:t>
      </w:r>
    </w:p>
    <w:p w:rsidR="008D0859" w:rsidRPr="003D1AF4" w:rsidRDefault="008D0859" w:rsidP="00036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Однако, без недостатков тоже не обошлось:</w:t>
      </w:r>
    </w:p>
    <w:p w:rsidR="008D0859" w:rsidRPr="003D1AF4" w:rsidRDefault="008D0859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полов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возможен только при наличии горячей воды;</w:t>
      </w:r>
    </w:p>
    <w:p w:rsidR="008D0859" w:rsidRPr="003D1AF4" w:rsidRDefault="009A2FCC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сложность монтажа;</w:t>
      </w:r>
    </w:p>
    <w:p w:rsidR="009A2FCC" w:rsidRPr="003D1AF4" w:rsidRDefault="009A2FCC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регулировки температуры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2FCC" w:rsidRPr="003D1AF4" w:rsidRDefault="00073130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невозможность установки в городских квартирах;</w:t>
      </w:r>
    </w:p>
    <w:p w:rsidR="00073130" w:rsidRPr="003D1AF4" w:rsidRDefault="00073130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протечки придется снять весь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5E2C" w:rsidRPr="003D1AF4" w:rsidRDefault="00D25E2C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высокая стоимость установки;</w:t>
      </w:r>
    </w:p>
    <w:p w:rsidR="00073130" w:rsidRPr="003D1AF4" w:rsidRDefault="00D25E2C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увеличенная толщина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5E2C" w:rsidRPr="003D1AF4" w:rsidRDefault="00D25E2C" w:rsidP="008D0859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совместим не с каждым покрытием.</w:t>
      </w:r>
    </w:p>
    <w:p w:rsidR="00D8521A" w:rsidRPr="003D1AF4" w:rsidRDefault="00D25E2C" w:rsidP="00ED74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Что же касается электрического теплого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, то он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осу</w:t>
      </w:r>
      <w:r w:rsidR="0008458B" w:rsidRPr="003D1AF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ествляет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</w:t>
      </w:r>
      <w:r w:rsidR="0008458B" w:rsidRPr="003D1AF4">
        <w:rPr>
          <w:rFonts w:ascii="Times New Roman" w:hAnsi="Times New Roman" w:cs="Times New Roman"/>
          <w:sz w:val="24"/>
          <w:szCs w:val="24"/>
          <w:lang w:val="ru-RU"/>
        </w:rPr>
        <w:t>тока.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 В своей основе он може</w:t>
      </w:r>
      <w:r w:rsidR="00957DA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т иметь </w:t>
      </w:r>
      <w:r w:rsidR="00D8521A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нагревательный </w:t>
      </w:r>
      <w:r w:rsidR="00957DAF" w:rsidRPr="003D1AF4">
        <w:rPr>
          <w:rFonts w:ascii="Times New Roman" w:hAnsi="Times New Roman" w:cs="Times New Roman"/>
          <w:sz w:val="24"/>
          <w:szCs w:val="24"/>
          <w:lang w:val="ru-RU"/>
        </w:rPr>
        <w:t>кабель, мат и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957DA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пленку. Укладка электрических теплых </w:t>
      </w:r>
      <w:r w:rsidR="00957DAF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полов</w:t>
      </w:r>
      <w:r w:rsidR="00957DA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гораздо легче нежели водяных.</w:t>
      </w:r>
      <w:r w:rsidR="00D8521A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Этот процесс менее трудоемкий и занимает меньше времени.</w:t>
      </w:r>
    </w:p>
    <w:p w:rsidR="00ED7453" w:rsidRPr="003D1AF4" w:rsidRDefault="00D8521A" w:rsidP="00ED74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Нагревательный элемент равномерно укладывается на поверхность чернового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3D1AF4">
        <w:rPr>
          <w:rFonts w:ascii="Times New Roman" w:hAnsi="Times New Roman" w:cs="Times New Roman"/>
          <w:sz w:val="24"/>
          <w:szCs w:val="24"/>
          <w:lang w:val="ru-RU"/>
        </w:rPr>
        <w:t>прогрунтованного</w:t>
      </w:r>
      <w:proofErr w:type="spellEnd"/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основания, сверху наносится слой </w:t>
      </w:r>
      <w:r w:rsidR="006C198D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клеевой 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смеси</w:t>
      </w:r>
      <w:r w:rsidR="00A44A3B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или стяжк</w:t>
      </w:r>
      <w:r w:rsidR="006C198D" w:rsidRPr="003D1AF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44A3B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и затем уже само покрытие. Если вы выбрали электрическую систему </w:t>
      </w:r>
      <w:r w:rsidR="00A44A3B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подогрева</w:t>
      </w:r>
      <w:r w:rsidR="00A44A3B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, то лучше всего вам подойдет </w:t>
      </w:r>
      <w:r w:rsidR="006C198D" w:rsidRPr="003D1AF4">
        <w:rPr>
          <w:rFonts w:ascii="Times New Roman" w:hAnsi="Times New Roman" w:cs="Times New Roman"/>
          <w:sz w:val="24"/>
          <w:szCs w:val="24"/>
          <w:lang w:val="ru-RU"/>
        </w:rPr>
        <w:t>плитка, ламинат, паркет и натуральный линолеум.</w:t>
      </w:r>
    </w:p>
    <w:p w:rsidR="006C198D" w:rsidRPr="003D1AF4" w:rsidRDefault="006C198D" w:rsidP="00ED74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У электрического теплого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очень много преимуществ:</w:t>
      </w:r>
    </w:p>
    <w:p w:rsidR="006C198D" w:rsidRPr="003D1AF4" w:rsidRDefault="006C198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легкость монтажа;</w:t>
      </w:r>
    </w:p>
    <w:p w:rsidR="006C198D" w:rsidRPr="003D1AF4" w:rsidRDefault="006C198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подходит для помещений любой, в том числе неправильной, формы;</w:t>
      </w:r>
    </w:p>
    <w:p w:rsidR="006C198D" w:rsidRPr="003D1AF4" w:rsidRDefault="0096090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</w:t>
      </w:r>
      <w:r w:rsidR="006C198D" w:rsidRPr="003D1AF4">
        <w:rPr>
          <w:rFonts w:ascii="Times New Roman" w:hAnsi="Times New Roman" w:cs="Times New Roman"/>
          <w:sz w:val="24"/>
          <w:szCs w:val="24"/>
          <w:lang w:val="ru-RU"/>
        </w:rPr>
        <w:t>равномерный прогрев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помещения</w:t>
      </w:r>
      <w:r w:rsidR="006C198D"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198D" w:rsidRPr="003D1AF4" w:rsidRDefault="006C198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регулировать температуру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198D" w:rsidRPr="003D1AF4" w:rsidRDefault="006C198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автономность системы;</w:t>
      </w:r>
    </w:p>
    <w:p w:rsidR="006C198D" w:rsidRPr="003D1AF4" w:rsidRDefault="006C198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запрограммировать температуру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на неделю или месяц, а также по часам (например, по 3 часа утром и вечером);</w:t>
      </w:r>
    </w:p>
    <w:p w:rsidR="006C198D" w:rsidRPr="003D1AF4" w:rsidRDefault="006C198D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ремонта 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нет необходимости снимать весь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641E" w:rsidRPr="003D1AF4" w:rsidRDefault="00487797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возможность использования в любое время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24641E" w:rsidRPr="003D1A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7797" w:rsidRPr="003D1AF4" w:rsidRDefault="0024641E" w:rsidP="006C198D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помогает увеличить полезную площадь помещения</w:t>
      </w:r>
      <w:r w:rsidR="00487797" w:rsidRPr="003D1A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198D" w:rsidRPr="003D1AF4" w:rsidRDefault="006C198D" w:rsidP="006C19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Главным недостатком можно считать 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высокую 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мощность электро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>проводки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– она должна выдерживать высокое потребление энергии.</w:t>
      </w:r>
      <w:r w:rsidR="00CD48A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7A4" w:rsidRPr="003D1AF4">
        <w:rPr>
          <w:rFonts w:ascii="Times New Roman" w:hAnsi="Times New Roman" w:cs="Times New Roman"/>
          <w:sz w:val="24"/>
          <w:szCs w:val="24"/>
          <w:lang w:val="ru-RU"/>
        </w:rPr>
        <w:t>Первый запуск</w:t>
      </w:r>
      <w:r w:rsidR="00CD48A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теплого </w:t>
      </w:r>
      <w:r w:rsidR="00CD48AF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="00CD48A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вы сможете </w:t>
      </w:r>
      <w:r w:rsidR="004637A4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совершить </w:t>
      </w:r>
      <w:r w:rsidR="00CD48AF" w:rsidRPr="003D1AF4">
        <w:rPr>
          <w:rFonts w:ascii="Times New Roman" w:hAnsi="Times New Roman" w:cs="Times New Roman"/>
          <w:sz w:val="24"/>
          <w:szCs w:val="24"/>
          <w:lang w:val="ru-RU"/>
        </w:rPr>
        <w:t>спустя 30 дней после установки. Это время требуется на полноценную сушку системы.</w:t>
      </w:r>
    </w:p>
    <w:p w:rsidR="00CD3F10" w:rsidRPr="003D1AF4" w:rsidRDefault="00CD3F10" w:rsidP="006C19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Электрический теплый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просто незаменим в таких помещениях, как детская, ванная комната, кухня, т. е. там, где есть необходимост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>ь в повышенном комфорте. О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6090D">
        <w:rPr>
          <w:rFonts w:ascii="Times New Roman" w:hAnsi="Times New Roman" w:cs="Times New Roman"/>
          <w:sz w:val="24"/>
          <w:szCs w:val="24"/>
          <w:lang w:val="ru-RU"/>
        </w:rPr>
        <w:t xml:space="preserve"> идеально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подходит для:</w:t>
      </w:r>
    </w:p>
    <w:p w:rsidR="00CD3F10" w:rsidRPr="003D1AF4" w:rsidRDefault="00CD3F10" w:rsidP="00CD3F1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квартир;</w:t>
      </w:r>
    </w:p>
    <w:p w:rsidR="00CD3F10" w:rsidRPr="003D1AF4" w:rsidRDefault="00CD3F10" w:rsidP="00CD3F1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лоджий;</w:t>
      </w:r>
    </w:p>
    <w:p w:rsidR="00CD3F10" w:rsidRPr="003D1AF4" w:rsidRDefault="00CD3F10" w:rsidP="00CD3F1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офисов;</w:t>
      </w:r>
    </w:p>
    <w:p w:rsidR="00CD3F10" w:rsidRPr="003D1AF4" w:rsidRDefault="00CD3F10" w:rsidP="00CD3F1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ресторанов;</w:t>
      </w:r>
    </w:p>
    <w:p w:rsidR="00CD3F10" w:rsidRPr="003D1AF4" w:rsidRDefault="00CD3F10" w:rsidP="00CD3F1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бассейнов и мн. других объектов.</w:t>
      </w:r>
    </w:p>
    <w:p w:rsidR="00487797" w:rsidRPr="003D1AF4" w:rsidRDefault="003E67DA" w:rsidP="00487797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&lt;</w:t>
      </w:r>
      <w:r w:rsidR="00BB0B11" w:rsidRPr="003D1AF4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BB0B11"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="00487797" w:rsidRPr="003D1AF4">
        <w:rPr>
          <w:rFonts w:ascii="Times New Roman" w:hAnsi="Times New Roman" w:cs="Times New Roman"/>
          <w:sz w:val="24"/>
          <w:szCs w:val="24"/>
          <w:lang w:val="ru-RU"/>
        </w:rPr>
        <w:t>Особенности использования</w:t>
      </w:r>
      <w:r w:rsidR="00BB0B11"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="00BB0B11" w:rsidRPr="003D1AF4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BB0B11"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CD3F10" w:rsidRPr="003D1AF4" w:rsidRDefault="00347706" w:rsidP="00CD3F10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запрограммированного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полов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благодаря специальному прибору </w:t>
      </w:r>
      <w:r w:rsidR="00487797" w:rsidRPr="003D1AF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97" w:rsidRPr="003D1AF4">
        <w:rPr>
          <w:rFonts w:ascii="Times New Roman" w:hAnsi="Times New Roman" w:cs="Times New Roman"/>
          <w:sz w:val="24"/>
          <w:szCs w:val="24"/>
          <w:lang w:val="ru-RU"/>
        </w:rPr>
        <w:t>терморегулятору. Его использование помогает дополнительно экономить электроэнергию и не расходовать ее впустую, когда никого нет дома.</w:t>
      </w:r>
      <w:r w:rsidR="005B6385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385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 пола</w:t>
      </w:r>
      <w:r w:rsidR="005B6385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осуществляться только в заданные часы, согласно графика. В ваше отсутствие температура снизится на несколько градусов, а к возвращению квартира будет уже прогрета до комфортного состояния. При этом терморегулятор не займет много места, его датчик встраивается непосредственно в </w:t>
      </w:r>
      <w:r w:rsidR="005B6385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="005B6385" w:rsidRPr="003D1AF4">
        <w:rPr>
          <w:rFonts w:ascii="Times New Roman" w:hAnsi="Times New Roman" w:cs="Times New Roman"/>
          <w:sz w:val="24"/>
          <w:szCs w:val="24"/>
          <w:lang w:val="ru-RU"/>
        </w:rPr>
        <w:t>, а сам прибор монтируется в стену или крепится накладным способом.</w:t>
      </w:r>
    </w:p>
    <w:p w:rsidR="00663615" w:rsidRPr="003D1AF4" w:rsidRDefault="00663615" w:rsidP="00CD3F10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Многих беспокоит вопрос, что произойдет в случае короткого замыкания или других неполадок в сети? Конечно такой важный аспект, как безопасность, не мог остаться без внимания</w:t>
      </w:r>
      <w:r w:rsidR="0004675C" w:rsidRPr="003D1AF4">
        <w:rPr>
          <w:rFonts w:ascii="Times New Roman" w:hAnsi="Times New Roman" w:cs="Times New Roman"/>
          <w:sz w:val="24"/>
          <w:szCs w:val="24"/>
          <w:lang w:val="ru-RU"/>
        </w:rPr>
        <w:t>. Ф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ирмы-производители </w:t>
      </w:r>
      <w:r w:rsidR="0004675C" w:rsidRPr="003D1AF4">
        <w:rPr>
          <w:rFonts w:ascii="Times New Roman" w:hAnsi="Times New Roman" w:cs="Times New Roman"/>
          <w:sz w:val="24"/>
          <w:szCs w:val="24"/>
          <w:lang w:val="ru-RU"/>
        </w:rPr>
        <w:t>рекомендуют пользователям устанавливать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устройство аварийного отключения</w:t>
      </w:r>
      <w:r w:rsidR="0004675C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675C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подогрева 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4675C" w:rsidRPr="003D1AF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окидая квартиру, вы можете быть полностью уверены в ее сохранности</w:t>
      </w:r>
      <w:r w:rsidR="0004675C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и защите от пожаров.</w:t>
      </w:r>
    </w:p>
    <w:p w:rsidR="00514E28" w:rsidRPr="003D1AF4" w:rsidRDefault="00514E28" w:rsidP="00CD3F10">
      <w:pPr>
        <w:ind w:left="45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3D1AF4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2&gt;Выбираем покрытие для теплого </w:t>
      </w:r>
      <w:r w:rsidRPr="003D1AF4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Pr="003D1AF4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514E28" w:rsidRPr="003D1AF4" w:rsidRDefault="004637A4" w:rsidP="00CD3F10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>В обычных случаях вы можете использовать любой нравящийся вам</w:t>
      </w:r>
      <w:r w:rsidR="00514E28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: дерево, ламинат, паркет, линолеум, кафель. Но это не относится к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полу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подогревом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18DE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Частое воздействия тепла оказывает неизбежное влияние на покрытие</w:t>
      </w:r>
      <w:r w:rsidR="00746A3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. Поэтому если вы хотите, чтобы </w:t>
      </w:r>
      <w:r w:rsidR="00746A3F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</w:t>
      </w:r>
      <w:r w:rsidR="00746A3F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прослужили вам как можно дольше</w:t>
      </w:r>
      <w:r w:rsidR="006118DE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46A3F" w:rsidRPr="003D1AF4">
        <w:rPr>
          <w:rFonts w:ascii="Times New Roman" w:hAnsi="Times New Roman" w:cs="Times New Roman"/>
          <w:sz w:val="24"/>
          <w:szCs w:val="24"/>
          <w:lang w:val="ru-RU"/>
        </w:rPr>
        <w:t>подходите</w:t>
      </w:r>
      <w:r w:rsidR="006118DE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к выбору материала </w:t>
      </w:r>
      <w:r w:rsidR="00746A3F" w:rsidRPr="003D1AF4">
        <w:rPr>
          <w:rFonts w:ascii="Times New Roman" w:hAnsi="Times New Roman" w:cs="Times New Roman"/>
          <w:sz w:val="24"/>
          <w:szCs w:val="24"/>
          <w:lang w:val="ru-RU"/>
        </w:rPr>
        <w:t>с особой тщательностью</w:t>
      </w:r>
      <w:r w:rsidR="006118DE" w:rsidRPr="003D1A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6A3F" w:rsidRPr="003D1AF4" w:rsidRDefault="00746A3F" w:rsidP="00CD3F10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Постоянные перепады температур достойно выдержать </w:t>
      </w:r>
      <w:r w:rsidR="00A457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может не каждый материал. Идеальными с этой точки зрения являются керамические и каменные покрытия. Такие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полы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будут наиболее эффективно </w:t>
      </w:r>
      <w:r w:rsidR="0043092C" w:rsidRPr="003D1AF4">
        <w:rPr>
          <w:rFonts w:ascii="Times New Roman" w:hAnsi="Times New Roman" w:cs="Times New Roman"/>
          <w:sz w:val="24"/>
          <w:szCs w:val="24"/>
          <w:lang w:val="ru-RU"/>
        </w:rPr>
        <w:t>проводить тепло. Также это идеальный вариант для домов, где планируют отк</w:t>
      </w:r>
      <w:r w:rsidR="00564D12" w:rsidRPr="003D1AF4">
        <w:rPr>
          <w:rFonts w:ascii="Times New Roman" w:hAnsi="Times New Roman" w:cs="Times New Roman"/>
          <w:sz w:val="24"/>
          <w:szCs w:val="24"/>
          <w:lang w:val="ru-RU"/>
        </w:rPr>
        <w:t>азаться от основного отопления.</w:t>
      </w:r>
    </w:p>
    <w:p w:rsidR="00564D12" w:rsidRPr="003D1AF4" w:rsidRDefault="00564D12" w:rsidP="00CD3F10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Также для покрытия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с подогревом активно используется ламинат. Однако, перед покупкой следует уточнить разрешает ли производитель использовать его для этих целей, т. к. не все марки на это рассчитаны.</w:t>
      </w:r>
    </w:p>
    <w:p w:rsidR="00746A3F" w:rsidRPr="003D1AF4" w:rsidRDefault="00564D12" w:rsidP="004904A2">
      <w:pPr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Деревянный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, безусловно, красив, но</w:t>
      </w:r>
      <w:r w:rsidR="00A457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к сожалению</w:t>
      </w:r>
      <w:r w:rsidR="00A457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не лучшим образом совместим с высокими температурами. Это связано с природными особенностями материала.</w:t>
      </w:r>
      <w:r w:rsidR="004904A2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Под воздействием внешних изменений дерево начинает расширяться и сжиматься. Поэтому для изготовления </w:t>
      </w:r>
      <w:r w:rsidR="004904A2"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пола</w:t>
      </w:r>
      <w:r w:rsidR="004904A2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следует выбирать породы с наибольшей плотностью: дуб, ясень, акация.</w:t>
      </w:r>
    </w:p>
    <w:p w:rsidR="003E67DA" w:rsidRPr="003D1AF4" w:rsidRDefault="003E67DA" w:rsidP="00CD3F10">
      <w:pPr>
        <w:ind w:left="45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</w:t>
      </w:r>
      <w:r w:rsidRPr="003D1AF4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Где выгоднее заказать теплый </w:t>
      </w:r>
      <w:r w:rsidRPr="003D1A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пол</w:t>
      </w:r>
      <w:r w:rsidR="00FC292A" w:rsidRPr="003D1AF4">
        <w:rPr>
          <w:rFonts w:ascii="Times New Roman" w:hAnsi="Times New Roman" w:cs="Times New Roman"/>
          <w:sz w:val="24"/>
          <w:szCs w:val="24"/>
          <w:lang w:val="ru-RU"/>
        </w:rPr>
        <w:t xml:space="preserve"> и насколько это дорого</w:t>
      </w:r>
      <w:r w:rsidRPr="003D1AF4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&lt;/</w:t>
      </w:r>
      <w:r w:rsidRPr="003D1AF4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2&gt;</w:t>
      </w:r>
    </w:p>
    <w:p w:rsidR="00970D1B" w:rsidRPr="003D1AF4" w:rsidRDefault="00970D1B" w:rsidP="00970D1B">
      <w:pPr>
        <w:ind w:left="45"/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Сегодня многих потенциальных покупателей в первую очередь интересуют качество и цена материалов. </w:t>
      </w:r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ООО Центр Теплых Полов предлагает своим клиентам лучшие системы от популярных брендов:</w:t>
      </w:r>
    </w:p>
    <w:p w:rsidR="00970D1B" w:rsidRPr="003D1AF4" w:rsidRDefault="00970D1B" w:rsidP="00970D1B">
      <w:pPr>
        <w:pStyle w:val="aa"/>
        <w:numPr>
          <w:ilvl w:val="0"/>
          <w:numId w:val="24"/>
        </w:num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proofErr w:type="spellStart"/>
      <w:r w:rsidRPr="003D1AF4">
        <w:rPr>
          <w:rFonts w:ascii="Times New Roman" w:eastAsia="Georgia" w:hAnsi="Times New Roman" w:cs="Times New Roman"/>
          <w:sz w:val="24"/>
          <w:szCs w:val="24"/>
          <w:lang w:eastAsia="ar-SA"/>
        </w:rPr>
        <w:t>Ceilhit</w:t>
      </w:r>
      <w:proofErr w:type="spellEnd"/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(Испания);</w:t>
      </w:r>
    </w:p>
    <w:p w:rsidR="00970D1B" w:rsidRPr="003D1AF4" w:rsidRDefault="00970D1B" w:rsidP="00970D1B">
      <w:pPr>
        <w:pStyle w:val="aa"/>
        <w:numPr>
          <w:ilvl w:val="0"/>
          <w:numId w:val="24"/>
        </w:num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D1AF4">
        <w:rPr>
          <w:rFonts w:ascii="Times New Roman" w:eastAsia="Georgia" w:hAnsi="Times New Roman" w:cs="Times New Roman"/>
          <w:sz w:val="24"/>
          <w:szCs w:val="24"/>
          <w:lang w:eastAsia="ar-SA"/>
        </w:rPr>
        <w:t>Fenix</w:t>
      </w:r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(Чехия);</w:t>
      </w:r>
    </w:p>
    <w:p w:rsidR="00970D1B" w:rsidRPr="003D1AF4" w:rsidRDefault="00970D1B" w:rsidP="00970D1B">
      <w:pPr>
        <w:pStyle w:val="aa"/>
        <w:numPr>
          <w:ilvl w:val="0"/>
          <w:numId w:val="24"/>
        </w:num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proofErr w:type="spellStart"/>
      <w:r w:rsidRPr="003D1AF4">
        <w:rPr>
          <w:rFonts w:ascii="Times New Roman" w:eastAsia="Georgia" w:hAnsi="Times New Roman" w:cs="Times New Roman"/>
          <w:sz w:val="24"/>
          <w:szCs w:val="24"/>
          <w:lang w:eastAsia="ar-SA"/>
        </w:rPr>
        <w:t>Eberle</w:t>
      </w:r>
      <w:proofErr w:type="spellEnd"/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(Германия);</w:t>
      </w:r>
    </w:p>
    <w:p w:rsidR="00970D1B" w:rsidRPr="003D1AF4" w:rsidRDefault="00970D1B" w:rsidP="00970D1B">
      <w:pPr>
        <w:pStyle w:val="aa"/>
        <w:numPr>
          <w:ilvl w:val="0"/>
          <w:numId w:val="24"/>
        </w:num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D1AF4">
        <w:rPr>
          <w:rFonts w:ascii="Times New Roman" w:eastAsia="Georgia" w:hAnsi="Times New Roman" w:cs="Times New Roman"/>
          <w:sz w:val="24"/>
          <w:szCs w:val="24"/>
          <w:lang w:eastAsia="ar-SA"/>
        </w:rPr>
        <w:t>OJ</w:t>
      </w:r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</w:t>
      </w:r>
      <w:r w:rsidRPr="003D1AF4">
        <w:rPr>
          <w:rFonts w:ascii="Times New Roman" w:eastAsia="Georgia" w:hAnsi="Times New Roman" w:cs="Times New Roman"/>
          <w:sz w:val="24"/>
          <w:szCs w:val="24"/>
          <w:lang w:eastAsia="ar-SA"/>
        </w:rPr>
        <w:t>Electronics</w:t>
      </w:r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 xml:space="preserve"> (Дания).</w:t>
      </w:r>
    </w:p>
    <w:p w:rsidR="003D1AF4" w:rsidRPr="003D1AF4" w:rsidRDefault="00970D1B" w:rsidP="003D1AF4">
      <w:pPr>
        <w:ind w:left="45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Все изделия</w:t>
      </w:r>
      <w:r w:rsidR="009558C7"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9558C7"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ООО Центр Теплых Пол</w:t>
      </w:r>
      <w:r w:rsidR="00A45749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ов</w:t>
      </w:r>
      <w:r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прочно зарекомендовали себя в качестве долговечного, качественного и экологически чистого материала.</w:t>
      </w:r>
      <w:r w:rsidR="009558C7" w:rsidRPr="003D1A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интернет-магазине компании действует гибкая система скидок, а также доступные цены и удобная система доставки:</w:t>
      </w:r>
    </w:p>
    <w:p w:rsidR="009558C7" w:rsidRPr="003D1AF4" w:rsidRDefault="009558C7" w:rsidP="009558C7">
      <w:pPr>
        <w:pStyle w:val="aa"/>
        <w:numPr>
          <w:ilvl w:val="0"/>
          <w:numId w:val="25"/>
        </w:num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по Москве и ближнему Подмосковью – курьером;</w:t>
      </w:r>
    </w:p>
    <w:p w:rsidR="009558C7" w:rsidRPr="003D1AF4" w:rsidRDefault="009558C7" w:rsidP="009558C7">
      <w:pPr>
        <w:pStyle w:val="aa"/>
        <w:numPr>
          <w:ilvl w:val="0"/>
          <w:numId w:val="25"/>
        </w:numPr>
        <w:rPr>
          <w:rFonts w:ascii="Times New Roman" w:eastAsia="Georgia" w:hAnsi="Times New Roman" w:cs="Times New Roman"/>
          <w:sz w:val="24"/>
          <w:szCs w:val="24"/>
          <w:lang w:val="ru-RU" w:eastAsia="ar-SA"/>
        </w:rPr>
      </w:pPr>
      <w:r w:rsidRPr="003D1AF4">
        <w:rPr>
          <w:rFonts w:ascii="Times New Roman" w:eastAsia="Georgia" w:hAnsi="Times New Roman" w:cs="Times New Roman"/>
          <w:sz w:val="24"/>
          <w:szCs w:val="24"/>
          <w:lang w:val="ru-RU" w:eastAsia="ar-SA"/>
        </w:rPr>
        <w:t>остальные регионы – транспортной компанией.</w:t>
      </w:r>
    </w:p>
    <w:p w:rsidR="003D1AF4" w:rsidRPr="003D1AF4" w:rsidRDefault="003D1AF4" w:rsidP="003D1AF4">
      <w:pPr>
        <w:ind w:left="45"/>
        <w:rPr>
          <w:i/>
        </w:rPr>
      </w:pPr>
      <w:bookmarkStart w:id="0" w:name="_GoBack"/>
      <w:bookmarkEnd w:id="0"/>
    </w:p>
    <w:sectPr w:rsidR="003D1AF4" w:rsidRPr="003D1AF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3EF2273"/>
    <w:multiLevelType w:val="hybridMultilevel"/>
    <w:tmpl w:val="B6382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25465"/>
    <w:multiLevelType w:val="hybridMultilevel"/>
    <w:tmpl w:val="D10E7E00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24C1CE5"/>
    <w:multiLevelType w:val="hybridMultilevel"/>
    <w:tmpl w:val="53AA1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44BA9"/>
    <w:multiLevelType w:val="hybridMultilevel"/>
    <w:tmpl w:val="8FE83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22EEC"/>
    <w:multiLevelType w:val="hybridMultilevel"/>
    <w:tmpl w:val="904EA8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A0069"/>
    <w:multiLevelType w:val="hybridMultilevel"/>
    <w:tmpl w:val="7548C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5ECE"/>
    <w:multiLevelType w:val="hybridMultilevel"/>
    <w:tmpl w:val="8C96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03DD1"/>
    <w:multiLevelType w:val="hybridMultilevel"/>
    <w:tmpl w:val="750E0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C2E74"/>
    <w:multiLevelType w:val="hybridMultilevel"/>
    <w:tmpl w:val="B288A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E1366"/>
    <w:multiLevelType w:val="hybridMultilevel"/>
    <w:tmpl w:val="AA30A12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0F15678"/>
    <w:multiLevelType w:val="hybridMultilevel"/>
    <w:tmpl w:val="E80EF8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F63AA"/>
    <w:multiLevelType w:val="hybridMultilevel"/>
    <w:tmpl w:val="8DB26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114F"/>
    <w:multiLevelType w:val="hybridMultilevel"/>
    <w:tmpl w:val="76CCE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45046"/>
    <w:multiLevelType w:val="hybridMultilevel"/>
    <w:tmpl w:val="84B0B6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C328C"/>
    <w:multiLevelType w:val="hybridMultilevel"/>
    <w:tmpl w:val="A72A984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23"/>
  </w:num>
  <w:num w:numId="22">
    <w:abstractNumId w:val="22"/>
  </w:num>
  <w:num w:numId="23">
    <w:abstractNumId w:val="2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26D1"/>
    <w:rsid w:val="00023C3B"/>
    <w:rsid w:val="00034616"/>
    <w:rsid w:val="00035504"/>
    <w:rsid w:val="00036AD6"/>
    <w:rsid w:val="0003700C"/>
    <w:rsid w:val="0004675C"/>
    <w:rsid w:val="0006063C"/>
    <w:rsid w:val="000635ED"/>
    <w:rsid w:val="000656C4"/>
    <w:rsid w:val="00067F01"/>
    <w:rsid w:val="00073130"/>
    <w:rsid w:val="00082210"/>
    <w:rsid w:val="0008458B"/>
    <w:rsid w:val="00086AD4"/>
    <w:rsid w:val="000F4547"/>
    <w:rsid w:val="00103FC6"/>
    <w:rsid w:val="00116394"/>
    <w:rsid w:val="0015074B"/>
    <w:rsid w:val="00177FBF"/>
    <w:rsid w:val="00195370"/>
    <w:rsid w:val="00197008"/>
    <w:rsid w:val="001A3F14"/>
    <w:rsid w:val="001C721A"/>
    <w:rsid w:val="001E2936"/>
    <w:rsid w:val="001F2E65"/>
    <w:rsid w:val="0024641E"/>
    <w:rsid w:val="00285888"/>
    <w:rsid w:val="0029639D"/>
    <w:rsid w:val="002A0F94"/>
    <w:rsid w:val="002E16F7"/>
    <w:rsid w:val="00326F90"/>
    <w:rsid w:val="00347706"/>
    <w:rsid w:val="0036394B"/>
    <w:rsid w:val="00366EBE"/>
    <w:rsid w:val="00372771"/>
    <w:rsid w:val="00382724"/>
    <w:rsid w:val="003A1FBE"/>
    <w:rsid w:val="003C4849"/>
    <w:rsid w:val="003D1AF4"/>
    <w:rsid w:val="003E0DFA"/>
    <w:rsid w:val="003E2E28"/>
    <w:rsid w:val="003E67DA"/>
    <w:rsid w:val="00400B4B"/>
    <w:rsid w:val="00413463"/>
    <w:rsid w:val="00427CDF"/>
    <w:rsid w:val="0043092C"/>
    <w:rsid w:val="0043188A"/>
    <w:rsid w:val="00434235"/>
    <w:rsid w:val="004637A4"/>
    <w:rsid w:val="00476360"/>
    <w:rsid w:val="00485F9C"/>
    <w:rsid w:val="00487797"/>
    <w:rsid w:val="004904A2"/>
    <w:rsid w:val="004B6520"/>
    <w:rsid w:val="004D621A"/>
    <w:rsid w:val="00503413"/>
    <w:rsid w:val="00514699"/>
    <w:rsid w:val="00514E28"/>
    <w:rsid w:val="00521620"/>
    <w:rsid w:val="00564D12"/>
    <w:rsid w:val="005747B2"/>
    <w:rsid w:val="00583F63"/>
    <w:rsid w:val="00595559"/>
    <w:rsid w:val="005A47BE"/>
    <w:rsid w:val="005B541D"/>
    <w:rsid w:val="005B6385"/>
    <w:rsid w:val="006118DE"/>
    <w:rsid w:val="00612768"/>
    <w:rsid w:val="00623E9B"/>
    <w:rsid w:val="00642F70"/>
    <w:rsid w:val="00644C64"/>
    <w:rsid w:val="0064533D"/>
    <w:rsid w:val="006506F0"/>
    <w:rsid w:val="00663615"/>
    <w:rsid w:val="0066517B"/>
    <w:rsid w:val="006826C9"/>
    <w:rsid w:val="006B16DB"/>
    <w:rsid w:val="006B579F"/>
    <w:rsid w:val="006C137F"/>
    <w:rsid w:val="006C198D"/>
    <w:rsid w:val="006D6F1E"/>
    <w:rsid w:val="00701496"/>
    <w:rsid w:val="007356E3"/>
    <w:rsid w:val="00735943"/>
    <w:rsid w:val="00746A3F"/>
    <w:rsid w:val="00762B2D"/>
    <w:rsid w:val="00763967"/>
    <w:rsid w:val="00772303"/>
    <w:rsid w:val="007D42A1"/>
    <w:rsid w:val="007D4CA2"/>
    <w:rsid w:val="007F60F8"/>
    <w:rsid w:val="00823783"/>
    <w:rsid w:val="00826621"/>
    <w:rsid w:val="00862915"/>
    <w:rsid w:val="0089464B"/>
    <w:rsid w:val="008A6F76"/>
    <w:rsid w:val="008B53A1"/>
    <w:rsid w:val="008C65ED"/>
    <w:rsid w:val="008D0859"/>
    <w:rsid w:val="009028AF"/>
    <w:rsid w:val="00931813"/>
    <w:rsid w:val="00944956"/>
    <w:rsid w:val="009455F3"/>
    <w:rsid w:val="009558C7"/>
    <w:rsid w:val="00957794"/>
    <w:rsid w:val="00957DAF"/>
    <w:rsid w:val="009600F5"/>
    <w:rsid w:val="0096090D"/>
    <w:rsid w:val="00970807"/>
    <w:rsid w:val="00970D1B"/>
    <w:rsid w:val="009A2FCC"/>
    <w:rsid w:val="009B2811"/>
    <w:rsid w:val="009C6F22"/>
    <w:rsid w:val="009D0DAC"/>
    <w:rsid w:val="009D4593"/>
    <w:rsid w:val="00A34A7E"/>
    <w:rsid w:val="00A44A3B"/>
    <w:rsid w:val="00A45749"/>
    <w:rsid w:val="00A5379F"/>
    <w:rsid w:val="00A66543"/>
    <w:rsid w:val="00A84B2D"/>
    <w:rsid w:val="00AA1D8D"/>
    <w:rsid w:val="00AD4445"/>
    <w:rsid w:val="00AD7596"/>
    <w:rsid w:val="00AF156F"/>
    <w:rsid w:val="00B0461A"/>
    <w:rsid w:val="00B06300"/>
    <w:rsid w:val="00B116E3"/>
    <w:rsid w:val="00B216D6"/>
    <w:rsid w:val="00B47730"/>
    <w:rsid w:val="00B6455F"/>
    <w:rsid w:val="00BB0B11"/>
    <w:rsid w:val="00BC1890"/>
    <w:rsid w:val="00BC7242"/>
    <w:rsid w:val="00C012AA"/>
    <w:rsid w:val="00C13A5C"/>
    <w:rsid w:val="00C15F2A"/>
    <w:rsid w:val="00C3356D"/>
    <w:rsid w:val="00C870B4"/>
    <w:rsid w:val="00CB0664"/>
    <w:rsid w:val="00CC0169"/>
    <w:rsid w:val="00CD3F10"/>
    <w:rsid w:val="00CD48AF"/>
    <w:rsid w:val="00CF7929"/>
    <w:rsid w:val="00D052C7"/>
    <w:rsid w:val="00D16CAF"/>
    <w:rsid w:val="00D25E2C"/>
    <w:rsid w:val="00D4041C"/>
    <w:rsid w:val="00D405BF"/>
    <w:rsid w:val="00D4371C"/>
    <w:rsid w:val="00D4774D"/>
    <w:rsid w:val="00D82F8B"/>
    <w:rsid w:val="00D8521A"/>
    <w:rsid w:val="00DC730F"/>
    <w:rsid w:val="00DD0842"/>
    <w:rsid w:val="00DD5B49"/>
    <w:rsid w:val="00DF78C9"/>
    <w:rsid w:val="00E1410C"/>
    <w:rsid w:val="00E24138"/>
    <w:rsid w:val="00E35653"/>
    <w:rsid w:val="00E70725"/>
    <w:rsid w:val="00E83410"/>
    <w:rsid w:val="00EA3579"/>
    <w:rsid w:val="00EB6511"/>
    <w:rsid w:val="00ED7453"/>
    <w:rsid w:val="00EE5E83"/>
    <w:rsid w:val="00EF48F4"/>
    <w:rsid w:val="00F576F6"/>
    <w:rsid w:val="00F64523"/>
    <w:rsid w:val="00F92F4F"/>
    <w:rsid w:val="00FA2B03"/>
    <w:rsid w:val="00FB36C1"/>
    <w:rsid w:val="00FC2502"/>
    <w:rsid w:val="00FC292A"/>
    <w:rsid w:val="00FC693F"/>
    <w:rsid w:val="00FE272C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EA8DA8"/>
  <w15:docId w15:val="{9B6217F3-CA3D-44B3-A90E-B87E4571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и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у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af1">
    <w:name w:val="Quote"/>
    <w:basedOn w:val="a1"/>
    <w:next w:val="a1"/>
    <w:link w:val="af2"/>
    <w:uiPriority w:val="29"/>
    <w:qFormat/>
    <w:rsid w:val="00FC693F"/>
    <w:rPr>
      <w:i/>
      <w:iCs/>
      <w:color w:val="000000" w:themeColor="text1"/>
    </w:rPr>
  </w:style>
  <w:style w:type="character" w:customStyle="1" w:styleId="af2">
    <w:name w:val="Цитата Знак"/>
    <w:basedOn w:val="a2"/>
    <w:link w:val="af1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Strong"/>
    <w:basedOn w:val="a2"/>
    <w:uiPriority w:val="22"/>
    <w:qFormat/>
    <w:rsid w:val="00FC693F"/>
    <w:rPr>
      <w:b/>
      <w:bCs/>
    </w:rPr>
  </w:style>
  <w:style w:type="character" w:styleId="af5">
    <w:name w:val="Emphasis"/>
    <w:basedOn w:val="a2"/>
    <w:uiPriority w:val="20"/>
    <w:qFormat/>
    <w:rsid w:val="00FC693F"/>
    <w:rPr>
      <w:i/>
      <w:iCs/>
    </w:rPr>
  </w:style>
  <w:style w:type="paragraph" w:styleId="af6">
    <w:name w:val="Intense Quote"/>
    <w:basedOn w:val="a1"/>
    <w:next w:val="a1"/>
    <w:link w:val="af7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Насичена цитата Знак"/>
    <w:basedOn w:val="a2"/>
    <w:link w:val="af6"/>
    <w:uiPriority w:val="30"/>
    <w:rsid w:val="00FC693F"/>
    <w:rPr>
      <w:b/>
      <w:bCs/>
      <w:i/>
      <w:iCs/>
      <w:color w:val="4F81BD" w:themeColor="accent1"/>
    </w:rPr>
  </w:style>
  <w:style w:type="character" w:styleId="af8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9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a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b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d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e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ітле штрихування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вітла заливка —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7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7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1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1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1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ітли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1">
    <w:name w:val="Світлий список —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8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8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2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2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2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ітла сі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2">
    <w:name w:val="Світла сітка —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9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9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3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3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3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3">
    <w:name w:val="Середн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0">
    <w:name w:val="Середня заливка 1 –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0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ередн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ередня заливка 2 –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0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30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0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4">
    <w:name w:val="Середні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1">
    <w:name w:val="Середній список 1 –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2">
    <w:name w:val="Середні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5">
    <w:name w:val="Середня сі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6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2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2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4">
    <w:name w:val="Середня сі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5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ередня сі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7">
    <w:name w:val="Темни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8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a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4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4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9">
    <w:name w:val="Кольорова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a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b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5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b">
    <w:name w:val="Кольорови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c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c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c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6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6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d">
    <w:name w:val="Кольорова сі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e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d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d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7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7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7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">
    <w:name w:val="Balloon Text"/>
    <w:basedOn w:val="a1"/>
    <w:link w:val="aff0"/>
    <w:uiPriority w:val="99"/>
    <w:semiHidden/>
    <w:unhideWhenUsed/>
    <w:rsid w:val="00AD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basedOn w:val="a2"/>
    <w:link w:val="aff"/>
    <w:uiPriority w:val="99"/>
    <w:semiHidden/>
    <w:rsid w:val="00AD4445"/>
    <w:rPr>
      <w:rFonts w:ascii="Tahoma" w:hAnsi="Tahoma" w:cs="Tahoma"/>
      <w:sz w:val="16"/>
      <w:szCs w:val="16"/>
    </w:rPr>
  </w:style>
  <w:style w:type="character" w:styleId="aff1">
    <w:name w:val="Hyperlink"/>
    <w:basedOn w:val="a2"/>
    <w:uiPriority w:val="99"/>
    <w:unhideWhenUsed/>
    <w:rsid w:val="00DC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51BD8-F258-4C8E-ADA4-AD572100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10459</Words>
  <Characters>5963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Fradkova Olga</cp:lastModifiedBy>
  <cp:revision>3</cp:revision>
  <dcterms:created xsi:type="dcterms:W3CDTF">2016-11-23T13:59:00Z</dcterms:created>
  <dcterms:modified xsi:type="dcterms:W3CDTF">2016-11-23T14:00:00Z</dcterms:modified>
</cp:coreProperties>
</file>